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EC48F4" w:rsidTr="006105A6">
        <w:trPr>
          <w:tblCellSpacing w:w="22" w:type="dxa"/>
          <w:jc w:val="center"/>
        </w:trPr>
        <w:tc>
          <w:tcPr>
            <w:tcW w:w="2500" w:type="pct"/>
            <w:hideMark/>
          </w:tcPr>
          <w:p w:rsidR="00EC48F4" w:rsidRDefault="00EC48F4" w:rsidP="006105A6">
            <w:pPr>
              <w:pStyle w:val="a3"/>
            </w:pPr>
            <w:r>
              <w:t> </w:t>
            </w:r>
          </w:p>
        </w:tc>
        <w:tc>
          <w:tcPr>
            <w:tcW w:w="2500" w:type="pct"/>
            <w:hideMark/>
          </w:tcPr>
          <w:p w:rsidR="00EC48F4" w:rsidRDefault="00EC48F4" w:rsidP="00EC48F4">
            <w:pPr>
              <w:pStyle w:val="a3"/>
            </w:pPr>
            <w:r>
              <w:t xml:space="preserve">Конкурсній комісії </w:t>
            </w:r>
            <w:proofErr w:type="spellStart"/>
            <w:r>
              <w:t>Ковпаківського</w:t>
            </w:r>
            <w:proofErr w:type="spellEnd"/>
            <w:r>
              <w:t xml:space="preserve"> районного суду м. Суми</w:t>
            </w:r>
            <w:bookmarkStart w:id="0" w:name="_GoBack"/>
            <w:bookmarkEnd w:id="0"/>
            <w:r>
              <w:rPr>
                <w:sz w:val="20"/>
                <w:szCs w:val="20"/>
              </w:rPr>
              <w:br/>
            </w:r>
            <w:r>
              <w:t>_________________________________________</w:t>
            </w:r>
            <w:r>
              <w:br/>
              <w:t>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(прізвище, ім'я та по батькові кандидата у родовому відмінку)</w:t>
            </w:r>
            <w:r>
              <w:rPr>
                <w:sz w:val="20"/>
                <w:szCs w:val="20"/>
              </w:rPr>
              <w:br/>
            </w:r>
            <w:r>
              <w:t>який (яка) проживає за адресою: _____________</w:t>
            </w:r>
            <w:r>
              <w:br/>
              <w:t>_________________________________________,</w:t>
            </w:r>
            <w:r>
              <w:br/>
              <w:t>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>                        (номер контактного телефону)</w:t>
            </w:r>
            <w:r>
              <w:rPr>
                <w:sz w:val="20"/>
                <w:szCs w:val="20"/>
              </w:rPr>
              <w:br/>
            </w: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___________________@______________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(заповнюється друкованими літерами)</w:t>
            </w:r>
          </w:p>
        </w:tc>
      </w:tr>
    </w:tbl>
    <w:p w:rsidR="00EC48F4" w:rsidRDefault="00EC48F4" w:rsidP="00EC48F4">
      <w:pPr>
        <w:pStyle w:val="a3"/>
        <w:jc w:val="both"/>
      </w:pPr>
      <w:r>
        <w:br w:type="textWrapping" w:clear="all"/>
      </w:r>
    </w:p>
    <w:p w:rsidR="00EC48F4" w:rsidRDefault="00EC48F4" w:rsidP="00EC48F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35"/>
        <w:gridCol w:w="2865"/>
      </w:tblGrid>
      <w:tr w:rsidR="00EC48F4" w:rsidTr="006105A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EC48F4" w:rsidRDefault="00EC48F4" w:rsidP="006105A6">
            <w:pPr>
              <w:pStyle w:val="a3"/>
              <w:jc w:val="both"/>
            </w:pPr>
            <w:r>
              <w:t>Прошу допустити мене до участі в конкурсі на зайняття посади</w:t>
            </w:r>
            <w:r>
              <w:br/>
              <w:t>_____________________________________________________________________________________</w:t>
            </w:r>
            <w:r>
              <w:br/>
              <w:t>з метою 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(зазначення основних мотивів щодо зайняття посади державної служби)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_____________________________________________________________________________________.</w:t>
            </w:r>
          </w:p>
          <w:p w:rsidR="00EC48F4" w:rsidRDefault="00EC48F4" w:rsidP="006105A6">
            <w:pPr>
              <w:pStyle w:val="a3"/>
              <w:jc w:val="both"/>
            </w:pPr>
            <w:r>
              <w:t>Підтверджую достовірність інформації у поданих мною документах.</w:t>
            </w:r>
          </w:p>
          <w:p w:rsidR="00EC48F4" w:rsidRDefault="00EC48F4" w:rsidP="006105A6">
            <w:pPr>
              <w:pStyle w:val="a3"/>
              <w:jc w:val="both"/>
              <w:rPr>
                <w:sz w:val="20"/>
                <w:szCs w:val="20"/>
              </w:rPr>
            </w:pPr>
            <w:r>
              <w:t>Інформацію про проведення конкурсу прошу повідомляти мені шляхом (обрати та зазначити один із запропонованих способів):</w:t>
            </w:r>
            <w:r>
              <w:br/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C91AF42" wp14:editId="4BFD2F8C">
                  <wp:extent cx="95250" cy="95250"/>
                  <wp:effectExtent l="0" t="0" r="0" b="0"/>
                  <wp:docPr id="2" name="Рисунок 2" descr="C:\Users\Бабушка\AppData\Roaming\Liga70\Client\Session\KP16024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абушка\AppData\Roaming\Liga70\Client\Session\KP16024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надсилання листа на зазначену адресу;</w:t>
            </w:r>
            <w:r>
              <w:br/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B15ED05" wp14:editId="2332A685">
                  <wp:extent cx="95250" cy="95250"/>
                  <wp:effectExtent l="0" t="0" r="0" b="0"/>
                  <wp:docPr id="3" name="Рисунок 3" descr="C:\Users\Бабушка\AppData\Roaming\Liga70\Client\Session\KP16024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абушка\AppData\Roaming\Liga70\Client\Session\KP16024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надсилання електронного листа на зазначену електронну адресу;</w:t>
            </w:r>
            <w:r>
              <w:br/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92AFDA7" wp14:editId="3151D87E">
                  <wp:extent cx="95250" cy="95250"/>
                  <wp:effectExtent l="0" t="0" r="0" b="0"/>
                  <wp:docPr id="4" name="Рисунок 4" descr="C:\Users\Бабушка\AppData\Roaming\Liga70\Client\Session\KP16024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абушка\AppData\Roaming\Liga70\Client\Session\KP16024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телефонного дзвінка за номером ______________________________________________________;</w:t>
            </w:r>
            <w:r>
              <w:br/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BEB3809" wp14:editId="79D17813">
                  <wp:extent cx="95250" cy="95250"/>
                  <wp:effectExtent l="0" t="0" r="0" b="0"/>
                  <wp:docPr id="5" name="Рисунок 5" descr="C:\Users\Бабушка\AppData\Roaming\Liga70\Client\Session\KP16024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абушка\AppData\Roaming\Liga70\Client\Session\KP16024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__________________________________________________________________________________.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(зазначити інший доступний спосіб)*</w:t>
            </w:r>
          </w:p>
          <w:p w:rsidR="00EC48F4" w:rsidRDefault="00EC48F4" w:rsidP="006105A6">
            <w:pPr>
              <w:pStyle w:val="a3"/>
              <w:jc w:val="both"/>
            </w:pPr>
            <w:r>
              <w:t>Додаток: резюме в довільній формі.</w:t>
            </w:r>
          </w:p>
        </w:tc>
      </w:tr>
      <w:tr w:rsidR="00EC48F4" w:rsidTr="006105A6">
        <w:trPr>
          <w:tblCellSpacing w:w="22" w:type="dxa"/>
          <w:jc w:val="center"/>
        </w:trPr>
        <w:tc>
          <w:tcPr>
            <w:tcW w:w="3650" w:type="pct"/>
            <w:hideMark/>
          </w:tcPr>
          <w:p w:rsidR="00EC48F4" w:rsidRDefault="00EC48F4" w:rsidP="006105A6">
            <w:pPr>
              <w:pStyle w:val="a3"/>
              <w:jc w:val="both"/>
            </w:pPr>
            <w:r>
              <w:t>___ __________ 20__ р.</w:t>
            </w:r>
          </w:p>
        </w:tc>
        <w:tc>
          <w:tcPr>
            <w:tcW w:w="1350" w:type="pct"/>
            <w:hideMark/>
          </w:tcPr>
          <w:p w:rsidR="00EC48F4" w:rsidRDefault="00EC48F4" w:rsidP="006105A6">
            <w:pPr>
              <w:pStyle w:val="a3"/>
              <w:jc w:val="center"/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</w:tr>
      <w:tr w:rsidR="00EC48F4" w:rsidTr="006105A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EC48F4" w:rsidRDefault="00EC48F4" w:rsidP="006105A6">
            <w:pPr>
              <w:pStyle w:val="a3"/>
              <w:jc w:val="both"/>
            </w:pPr>
            <w:r>
              <w:t>____________</w:t>
            </w:r>
            <w:r>
              <w:br/>
              <w:t>*</w:t>
            </w:r>
            <w:r>
              <w:rPr>
                <w:sz w:val="20"/>
                <w:szCs w:val="20"/>
              </w:rPr>
              <w:t xml:space="preserve">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EC48F4" w:rsidRDefault="00EC48F4" w:rsidP="00EC48F4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EC48F4" w:rsidRDefault="00EC48F4" w:rsidP="00EC48F4">
      <w:pPr>
        <w:pStyle w:val="a3"/>
        <w:jc w:val="both"/>
      </w:pPr>
      <w:r>
        <w:t> </w:t>
      </w:r>
    </w:p>
    <w:p w:rsidR="00314283" w:rsidRDefault="00314283"/>
    <w:sectPr w:rsidR="0031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F4"/>
    <w:rsid w:val="00314283"/>
    <w:rsid w:val="00E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EC48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8F4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EC48F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4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F4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EC48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8F4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EC48F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4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F4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41;&#1072;&#1073;&#1091;&#1096;&#1082;&#1072;\AppData\Roaming\Liga70\Client\Session\KP160246_IMG_00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2017-09-07T12:32:00Z</dcterms:created>
  <dcterms:modified xsi:type="dcterms:W3CDTF">2017-09-07T12:33:00Z</dcterms:modified>
</cp:coreProperties>
</file>