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27" w:rsidRPr="002F1798" w:rsidRDefault="00941127" w:rsidP="00EB7234">
      <w:pPr>
        <w:spacing w:after="255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1798">
        <w:rPr>
          <w:rFonts w:ascii="Times New Roman" w:hAnsi="Times New Roman"/>
          <w:b/>
          <w:sz w:val="24"/>
          <w:szCs w:val="24"/>
          <w:lang w:val="uk-UA"/>
        </w:rPr>
        <w:t xml:space="preserve">Увага! </w:t>
      </w:r>
    </w:p>
    <w:p w:rsidR="00941127" w:rsidRPr="002F1798" w:rsidRDefault="00941127" w:rsidP="00EB7234">
      <w:pPr>
        <w:spacing w:after="255" w:line="312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1798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E37C99" w:rsidRPr="002F1798">
        <w:rPr>
          <w:rFonts w:ascii="Times New Roman" w:hAnsi="Times New Roman"/>
          <w:b/>
          <w:sz w:val="24"/>
          <w:szCs w:val="24"/>
          <w:lang w:val="uk-UA"/>
        </w:rPr>
        <w:t xml:space="preserve">01 </w:t>
      </w:r>
      <w:r w:rsidR="00B36B92" w:rsidRPr="002F1798">
        <w:rPr>
          <w:rFonts w:ascii="Times New Roman" w:hAnsi="Times New Roman"/>
          <w:b/>
          <w:sz w:val="24"/>
          <w:szCs w:val="24"/>
          <w:lang w:val="uk-UA"/>
        </w:rPr>
        <w:t>січня 20</w:t>
      </w:r>
      <w:r w:rsidR="00054A79">
        <w:rPr>
          <w:rFonts w:ascii="Times New Roman" w:hAnsi="Times New Roman"/>
          <w:b/>
          <w:sz w:val="24"/>
          <w:szCs w:val="24"/>
          <w:lang w:val="uk-UA"/>
        </w:rPr>
        <w:t>2</w:t>
      </w:r>
      <w:r w:rsidR="006E3ABE">
        <w:rPr>
          <w:rFonts w:ascii="Times New Roman" w:hAnsi="Times New Roman"/>
          <w:b/>
          <w:sz w:val="24"/>
          <w:szCs w:val="24"/>
          <w:lang w:val="uk-UA"/>
        </w:rPr>
        <w:t>2</w:t>
      </w:r>
      <w:r w:rsidR="00B36B92" w:rsidRPr="002F17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798">
        <w:rPr>
          <w:rFonts w:ascii="Times New Roman" w:hAnsi="Times New Roman"/>
          <w:b/>
          <w:sz w:val="24"/>
          <w:szCs w:val="24"/>
          <w:lang w:val="uk-UA"/>
        </w:rPr>
        <w:t xml:space="preserve">року </w:t>
      </w:r>
      <w:r w:rsidR="00E37C99" w:rsidRPr="002F1798">
        <w:rPr>
          <w:rFonts w:ascii="Times New Roman" w:hAnsi="Times New Roman"/>
          <w:b/>
          <w:sz w:val="24"/>
          <w:szCs w:val="24"/>
          <w:lang w:val="uk-UA"/>
        </w:rPr>
        <w:t xml:space="preserve">діють такі </w:t>
      </w:r>
      <w:r w:rsidRPr="002F1798">
        <w:rPr>
          <w:rFonts w:ascii="Times New Roman" w:hAnsi="Times New Roman"/>
          <w:b/>
          <w:sz w:val="24"/>
          <w:szCs w:val="24"/>
          <w:lang w:val="uk-UA"/>
        </w:rPr>
        <w:t xml:space="preserve"> ставки судового </w:t>
      </w:r>
      <w:r w:rsidR="005953EF">
        <w:rPr>
          <w:rFonts w:ascii="Times New Roman" w:hAnsi="Times New Roman"/>
          <w:b/>
          <w:sz w:val="24"/>
          <w:szCs w:val="24"/>
          <w:lang w:val="uk-UA"/>
        </w:rPr>
        <w:t>зб</w:t>
      </w:r>
      <w:r w:rsidRPr="002F1798">
        <w:rPr>
          <w:rFonts w:ascii="Times New Roman" w:hAnsi="Times New Roman"/>
          <w:b/>
          <w:sz w:val="24"/>
          <w:szCs w:val="24"/>
          <w:lang w:val="uk-UA"/>
        </w:rPr>
        <w:t>ору.</w:t>
      </w:r>
    </w:p>
    <w:p w:rsidR="00F33EB9" w:rsidRPr="002F1798" w:rsidRDefault="00941127" w:rsidP="00B31030">
      <w:pPr>
        <w:spacing w:after="255" w:line="312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F1798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BF468E" w:rsidRPr="002F1798">
        <w:rPr>
          <w:rFonts w:ascii="Times New Roman" w:hAnsi="Times New Roman"/>
          <w:sz w:val="24"/>
          <w:szCs w:val="24"/>
          <w:lang w:val="uk-UA"/>
        </w:rPr>
        <w:t xml:space="preserve">частини </w:t>
      </w:r>
      <w:r w:rsidRPr="002F1798">
        <w:rPr>
          <w:rFonts w:ascii="Times New Roman" w:hAnsi="Times New Roman"/>
          <w:sz w:val="24"/>
          <w:szCs w:val="24"/>
          <w:lang w:val="uk-UA"/>
        </w:rPr>
        <w:t>1 ст</w:t>
      </w:r>
      <w:r w:rsidR="00BF468E" w:rsidRPr="002F1798">
        <w:rPr>
          <w:rFonts w:ascii="Times New Roman" w:hAnsi="Times New Roman"/>
          <w:sz w:val="24"/>
          <w:szCs w:val="24"/>
          <w:lang w:val="uk-UA"/>
        </w:rPr>
        <w:t xml:space="preserve">атті </w:t>
      </w:r>
      <w:r w:rsidRPr="002F1798"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2F1798">
        <w:rPr>
          <w:rFonts w:ascii="Times New Roman" w:hAnsi="Times New Roman"/>
          <w:b/>
          <w:sz w:val="24"/>
          <w:szCs w:val="24"/>
          <w:lang w:val="uk-UA"/>
        </w:rPr>
        <w:t>Закону України «Про судовий збір»</w:t>
      </w:r>
      <w:r w:rsidR="00BF468E" w:rsidRPr="002F17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1798" w:rsidRPr="002F1798">
        <w:rPr>
          <w:rFonts w:ascii="Times New Roman" w:hAnsi="Times New Roman"/>
          <w:sz w:val="24"/>
          <w:szCs w:val="24"/>
          <w:lang w:val="uk-UA"/>
        </w:rPr>
        <w:t>(зі змінами та доповненнями)</w:t>
      </w:r>
      <w:r w:rsidR="00BF468E" w:rsidRPr="002F1798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2F1798">
        <w:rPr>
          <w:rFonts w:ascii="Times New Roman" w:hAnsi="Times New Roman"/>
          <w:sz w:val="24"/>
          <w:szCs w:val="24"/>
          <w:lang w:val="uk-UA"/>
        </w:rPr>
        <w:t xml:space="preserve">судовий збір справляється у відповідному розмірі від </w:t>
      </w:r>
      <w:r w:rsidR="00BF468E" w:rsidRPr="002F1798">
        <w:rPr>
          <w:rFonts w:ascii="Times New Roman" w:hAnsi="Times New Roman"/>
          <w:sz w:val="24"/>
          <w:szCs w:val="24"/>
          <w:lang w:val="uk-UA"/>
        </w:rPr>
        <w:t xml:space="preserve">прожиткового мінімуму для працездатних осіб, встановленого законом на 1 </w:t>
      </w:r>
      <w:r w:rsidRPr="002F1798">
        <w:rPr>
          <w:rFonts w:ascii="Times New Roman" w:hAnsi="Times New Roman"/>
          <w:sz w:val="24"/>
          <w:szCs w:val="24"/>
          <w:lang w:val="uk-UA"/>
        </w:rPr>
        <w:t>січня календарного року, в якому відповідна заява або скарга подається до суду.</w:t>
      </w:r>
    </w:p>
    <w:p w:rsidR="00027BAC" w:rsidRPr="002F1798" w:rsidRDefault="00027BAC" w:rsidP="00B31030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2F1798">
        <w:rPr>
          <w:rFonts w:ascii="Times New Roman" w:hAnsi="Times New Roman" w:cs="Times New Roman"/>
        </w:rPr>
        <w:t xml:space="preserve">Згідно зі статтею </w:t>
      </w:r>
      <w:r w:rsidR="00117381" w:rsidRPr="002F1798">
        <w:rPr>
          <w:rFonts w:ascii="Times New Roman" w:hAnsi="Times New Roman" w:cs="Times New Roman"/>
        </w:rPr>
        <w:t>7</w:t>
      </w:r>
      <w:r w:rsidRPr="002F1798">
        <w:rPr>
          <w:rFonts w:ascii="Times New Roman" w:hAnsi="Times New Roman" w:cs="Times New Roman"/>
        </w:rPr>
        <w:t xml:space="preserve"> Закону України "Про Державний бюджет України на 20</w:t>
      </w:r>
      <w:r w:rsidR="00C8020A">
        <w:rPr>
          <w:rFonts w:ascii="Times New Roman" w:hAnsi="Times New Roman" w:cs="Times New Roman"/>
        </w:rPr>
        <w:t>2</w:t>
      </w:r>
      <w:r w:rsidR="005D5E4A">
        <w:rPr>
          <w:rFonts w:ascii="Times New Roman" w:hAnsi="Times New Roman" w:cs="Times New Roman"/>
        </w:rPr>
        <w:t>2</w:t>
      </w:r>
      <w:r w:rsidRPr="002F1798">
        <w:rPr>
          <w:rFonts w:ascii="Times New Roman" w:hAnsi="Times New Roman" w:cs="Times New Roman"/>
        </w:rPr>
        <w:t xml:space="preserve"> рік" </w:t>
      </w:r>
      <w:r w:rsidR="00D913D8" w:rsidRPr="002F1798">
        <w:rPr>
          <w:rFonts w:ascii="Times New Roman" w:hAnsi="Times New Roman" w:cs="Times New Roman"/>
          <w:b/>
          <w:u w:val="single"/>
        </w:rPr>
        <w:t>з 01 січня 20</w:t>
      </w:r>
      <w:r w:rsidR="005D5E4A">
        <w:rPr>
          <w:rFonts w:ascii="Times New Roman" w:hAnsi="Times New Roman" w:cs="Times New Roman"/>
          <w:b/>
          <w:u w:val="single"/>
        </w:rPr>
        <w:t>22</w:t>
      </w:r>
      <w:r w:rsidR="00843F4A" w:rsidRPr="002F1798">
        <w:rPr>
          <w:rFonts w:ascii="Times New Roman" w:hAnsi="Times New Roman" w:cs="Times New Roman"/>
          <w:b/>
          <w:u w:val="single"/>
        </w:rPr>
        <w:t xml:space="preserve"> </w:t>
      </w:r>
      <w:r w:rsidR="00B31030" w:rsidRPr="002F1798">
        <w:rPr>
          <w:rFonts w:ascii="Times New Roman" w:hAnsi="Times New Roman" w:cs="Times New Roman"/>
          <w:b/>
          <w:u w:val="single"/>
        </w:rPr>
        <w:t>р</w:t>
      </w:r>
      <w:r w:rsidR="00843F4A" w:rsidRPr="002F1798">
        <w:rPr>
          <w:rFonts w:ascii="Times New Roman" w:hAnsi="Times New Roman" w:cs="Times New Roman"/>
          <w:b/>
          <w:u w:val="single"/>
        </w:rPr>
        <w:t>о</w:t>
      </w:r>
      <w:r w:rsidR="00D913D8" w:rsidRPr="002F1798">
        <w:rPr>
          <w:rFonts w:ascii="Times New Roman" w:hAnsi="Times New Roman" w:cs="Times New Roman"/>
          <w:b/>
          <w:u w:val="single"/>
        </w:rPr>
        <w:t>ку</w:t>
      </w:r>
      <w:r w:rsidR="00843F4A" w:rsidRPr="002F1798">
        <w:rPr>
          <w:rFonts w:ascii="Times New Roman" w:hAnsi="Times New Roman" w:cs="Times New Roman"/>
          <w:b/>
          <w:u w:val="single"/>
        </w:rPr>
        <w:t xml:space="preserve"> </w:t>
      </w:r>
      <w:r w:rsidR="00117381" w:rsidRPr="002F1798">
        <w:rPr>
          <w:rFonts w:ascii="Times New Roman" w:hAnsi="Times New Roman" w:cs="Times New Roman"/>
          <w:b/>
          <w:u w:val="single"/>
        </w:rPr>
        <w:t xml:space="preserve">прожитковий мінімум для працездатних осіб </w:t>
      </w:r>
      <w:r w:rsidRPr="002F1798">
        <w:rPr>
          <w:rFonts w:ascii="Times New Roman" w:hAnsi="Times New Roman" w:cs="Times New Roman"/>
          <w:b/>
          <w:u w:val="single"/>
        </w:rPr>
        <w:t>встановлен</w:t>
      </w:r>
      <w:r w:rsidR="00117381" w:rsidRPr="002F1798">
        <w:rPr>
          <w:rFonts w:ascii="Times New Roman" w:hAnsi="Times New Roman" w:cs="Times New Roman"/>
          <w:b/>
          <w:u w:val="single"/>
        </w:rPr>
        <w:t>о</w:t>
      </w:r>
      <w:r w:rsidRPr="002F1798">
        <w:rPr>
          <w:rFonts w:ascii="Times New Roman" w:hAnsi="Times New Roman" w:cs="Times New Roman"/>
          <w:b/>
          <w:u w:val="single"/>
        </w:rPr>
        <w:t xml:space="preserve"> у розмірі </w:t>
      </w:r>
      <w:r w:rsidR="00C8020A">
        <w:rPr>
          <w:rFonts w:ascii="Times New Roman" w:hAnsi="Times New Roman" w:cs="Times New Roman"/>
          <w:b/>
          <w:u w:val="single"/>
        </w:rPr>
        <w:t>2</w:t>
      </w:r>
      <w:r w:rsidR="006E3ABE">
        <w:rPr>
          <w:rFonts w:ascii="Times New Roman" w:hAnsi="Times New Roman" w:cs="Times New Roman"/>
          <w:b/>
          <w:u w:val="single"/>
        </w:rPr>
        <w:t>481</w:t>
      </w:r>
      <w:r w:rsidRPr="002F1798">
        <w:rPr>
          <w:rFonts w:ascii="Times New Roman" w:hAnsi="Times New Roman" w:cs="Times New Roman"/>
          <w:b/>
          <w:u w:val="single"/>
        </w:rPr>
        <w:t xml:space="preserve"> грив</w:t>
      </w:r>
      <w:r w:rsidR="00727E92">
        <w:rPr>
          <w:rFonts w:ascii="Times New Roman" w:hAnsi="Times New Roman" w:cs="Times New Roman"/>
          <w:b/>
          <w:u w:val="single"/>
        </w:rPr>
        <w:t>н</w:t>
      </w:r>
      <w:r w:rsidR="00C8020A">
        <w:rPr>
          <w:rFonts w:ascii="Times New Roman" w:hAnsi="Times New Roman" w:cs="Times New Roman"/>
          <w:b/>
          <w:u w:val="single"/>
        </w:rPr>
        <w:t>і</w:t>
      </w:r>
      <w:r w:rsidR="00D913D8" w:rsidRPr="002F1798">
        <w:rPr>
          <w:rFonts w:ascii="Times New Roman" w:hAnsi="Times New Roman" w:cs="Times New Roman"/>
        </w:rPr>
        <w:t>, від розміру яко</w:t>
      </w:r>
      <w:r w:rsidR="00117381" w:rsidRPr="002F1798">
        <w:rPr>
          <w:rFonts w:ascii="Times New Roman" w:hAnsi="Times New Roman" w:cs="Times New Roman"/>
        </w:rPr>
        <w:t>го</w:t>
      </w:r>
      <w:r w:rsidR="00D913D8" w:rsidRPr="002F1798">
        <w:rPr>
          <w:rFonts w:ascii="Times New Roman" w:hAnsi="Times New Roman" w:cs="Times New Roman"/>
        </w:rPr>
        <w:t xml:space="preserve"> й справлятиметься судовий збір</w:t>
      </w:r>
      <w:r w:rsidRPr="002F1798">
        <w:rPr>
          <w:rFonts w:ascii="Times New Roman" w:hAnsi="Times New Roman" w:cs="Times New Roman"/>
        </w:rPr>
        <w:t xml:space="preserve">. </w:t>
      </w:r>
    </w:p>
    <w:p w:rsidR="00D913D8" w:rsidRPr="002F1798" w:rsidRDefault="00D913D8" w:rsidP="00027BAC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33EB9" w:rsidRPr="002F1798" w:rsidRDefault="00027BAC" w:rsidP="006F0EF7">
      <w:pPr>
        <w:pStyle w:val="a4"/>
        <w:tabs>
          <w:tab w:val="left" w:pos="284"/>
        </w:tabs>
        <w:rPr>
          <w:rFonts w:ascii="Times New Roman" w:hAnsi="Times New Roman" w:cs="Times New Roman"/>
        </w:rPr>
      </w:pPr>
      <w:r w:rsidRPr="002F1798">
        <w:rPr>
          <w:rFonts w:ascii="Times New Roman" w:hAnsi="Times New Roman" w:cs="Times New Roman"/>
        </w:rPr>
        <w:t xml:space="preserve"> </w:t>
      </w:r>
      <w:r w:rsidRPr="002F1798">
        <w:rPr>
          <w:rFonts w:ascii="Times New Roman" w:hAnsi="Times New Roman" w:cs="Times New Roman"/>
        </w:rPr>
        <w:tab/>
      </w:r>
      <w:r w:rsidR="006F0EF7" w:rsidRPr="002F1798">
        <w:rPr>
          <w:rFonts w:ascii="Times New Roman" w:hAnsi="Times New Roman" w:cs="Times New Roman"/>
        </w:rPr>
        <w:t xml:space="preserve">   </w:t>
      </w:r>
      <w:r w:rsidR="00F33EB9" w:rsidRPr="002F1798">
        <w:rPr>
          <w:rFonts w:ascii="Times New Roman" w:hAnsi="Times New Roman" w:cs="Times New Roman"/>
        </w:rPr>
        <w:t>Стаття 4. Розміри ставок судового збору</w:t>
      </w:r>
    </w:p>
    <w:p w:rsidR="00F33EB9" w:rsidRPr="002F1798" w:rsidRDefault="00735D5E" w:rsidP="00F33EB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33EB9" w:rsidRPr="002F1798" w:rsidRDefault="00F33EB9" w:rsidP="00357392">
      <w:pPr>
        <w:spacing w:after="255" w:line="312" w:lineRule="auto"/>
        <w:ind w:firstLine="426"/>
        <w:jc w:val="both"/>
        <w:rPr>
          <w:rFonts w:ascii="Times New Roman" w:hAnsi="Times New Roman"/>
        </w:rPr>
      </w:pPr>
      <w:r w:rsidRPr="002F1798">
        <w:rPr>
          <w:rFonts w:ascii="Times New Roman" w:hAnsi="Times New Roman"/>
          <w:sz w:val="24"/>
          <w:szCs w:val="24"/>
        </w:rPr>
        <w:t xml:space="preserve">1.Судовий збір справляється у відповідному розмірі від </w:t>
      </w:r>
      <w:r w:rsidR="00BF468E" w:rsidRPr="002F1798">
        <w:rPr>
          <w:rFonts w:ascii="Times New Roman" w:hAnsi="Times New Roman"/>
          <w:sz w:val="24"/>
          <w:szCs w:val="24"/>
          <w:lang w:val="uk-UA"/>
        </w:rPr>
        <w:t>прожиткового мінімуму для працездатних осіб, встановленого законом на 1 січня календарного року, в якому відповідна заява або скарга подається до суду</w:t>
      </w:r>
      <w:r w:rsidRPr="002F1798">
        <w:rPr>
          <w:rFonts w:ascii="Times New Roman" w:hAnsi="Times New Roman"/>
          <w:sz w:val="24"/>
          <w:szCs w:val="24"/>
        </w:rPr>
        <w:t xml:space="preserve">, - у відсотковому співвідношенні до ціни позову та у фіксованому розмірі. </w:t>
      </w:r>
    </w:p>
    <w:p w:rsidR="00A922C1" w:rsidRPr="00A922C1" w:rsidRDefault="00A922C1" w:rsidP="00A922C1">
      <w:pPr>
        <w:pStyle w:val="a3"/>
        <w:spacing w:after="0" w:line="240" w:lineRule="auto"/>
        <w:rPr>
          <w:color w:val="auto"/>
          <w:sz w:val="24"/>
          <w:szCs w:val="24"/>
        </w:rPr>
      </w:pPr>
      <w:r>
        <w:t xml:space="preserve"> </w:t>
      </w:r>
      <w:r w:rsidR="00196993">
        <w:rPr>
          <w:lang w:val="uk-UA"/>
        </w:rPr>
        <w:t xml:space="preserve">      </w:t>
      </w:r>
      <w:r>
        <w:t xml:space="preserve"> </w:t>
      </w:r>
      <w:r w:rsidRPr="00A922C1">
        <w:rPr>
          <w:color w:val="auto"/>
          <w:sz w:val="24"/>
          <w:szCs w:val="24"/>
        </w:rPr>
        <w:t>2. Ставки судового збору встановлюються у таких розмірах: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Найменування документа і дії, за яку справляється судовий збір, та платника судового збору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Ставка судового збору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196993" w:rsidRDefault="00A922C1" w:rsidP="00ED4ED8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196993">
              <w:rPr>
                <w:b/>
                <w:color w:val="auto"/>
                <w:sz w:val="24"/>
                <w:szCs w:val="24"/>
              </w:rPr>
              <w:t>1. За подання до суду: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1) позовної заяви майнового характеру, яка подана: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юридичною особою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313CE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1,5 відсотка ціни позову, але не менше 1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  <w:r w:rsidRPr="00A922C1">
              <w:rPr>
                <w:color w:val="auto"/>
                <w:sz w:val="24"/>
                <w:szCs w:val="24"/>
              </w:rPr>
              <w:t xml:space="preserve"> і не більше 350 розмірів прожиткового мінімуму для працездатних осіб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фізичною особою або фізичною особою - підприємцем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 xml:space="preserve">1 відсоток ціни позову, але не менше 0,4 розміру прожиткового мінімуму для працездатних осіб 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– </w:t>
            </w:r>
            <w:r w:rsidR="00E313CE" w:rsidRPr="00E313CE">
              <w:rPr>
                <w:b/>
                <w:color w:val="auto"/>
                <w:sz w:val="24"/>
                <w:szCs w:val="24"/>
                <w:lang w:val="uk-UA"/>
              </w:rPr>
              <w:t>992,40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 </w:t>
            </w:r>
            <w:r w:rsidRPr="00A922C1">
              <w:rPr>
                <w:color w:val="auto"/>
                <w:sz w:val="24"/>
                <w:szCs w:val="24"/>
              </w:rPr>
              <w:t>та не більше 5 розмірів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</w:t>
            </w:r>
            <w:r w:rsidR="00E313CE" w:rsidRPr="00E313CE">
              <w:rPr>
                <w:b/>
                <w:color w:val="auto"/>
                <w:sz w:val="24"/>
                <w:szCs w:val="24"/>
                <w:lang w:val="uk-UA"/>
              </w:rPr>
              <w:t>12405</w:t>
            </w:r>
            <w:r w:rsidR="00900C5C" w:rsidRPr="00E313CE"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2) позовної заяви немайнового характеру, яка подана: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юридичною особою або фізичною особою - підприємцем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 розмір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фізичною особою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0,4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054A79">
              <w:rPr>
                <w:b/>
                <w:color w:val="auto"/>
                <w:sz w:val="24"/>
                <w:szCs w:val="24"/>
                <w:lang w:val="uk-UA"/>
              </w:rPr>
              <w:t>9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92,40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3) позовної заяви: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про розірвання шлюбу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0,4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054A79">
              <w:rPr>
                <w:b/>
                <w:color w:val="auto"/>
                <w:sz w:val="24"/>
                <w:szCs w:val="24"/>
                <w:lang w:val="uk-UA"/>
              </w:rPr>
              <w:t>9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92,40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lastRenderedPageBreak/>
              <w:t>про поділ майна при розірванні шлюбу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 відсоток ціни позову, але не менше 0,4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054A79">
              <w:rPr>
                <w:b/>
                <w:color w:val="auto"/>
                <w:sz w:val="24"/>
                <w:szCs w:val="24"/>
                <w:lang w:val="uk-UA"/>
              </w:rPr>
              <w:t>9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92,40</w:t>
            </w:r>
            <w:r w:rsidR="00900C5C" w:rsidRP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  <w:r w:rsidRPr="00A922C1">
              <w:rPr>
                <w:color w:val="auto"/>
                <w:sz w:val="24"/>
                <w:szCs w:val="24"/>
              </w:rPr>
              <w:t xml:space="preserve"> та не більше 3 розмірів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7443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4) заяви у справах окремого провадження; заяви про забезпечення доказів або позову; заяви про перегляд заочного рішення; заяви про скасування рішення третейського суду (міжнародного комерційного арбітражу); заяви про видачу виконавчого документа на примусове виконання рішення третейського суду (міжнародного комерційного арбітражу); заяви про видачу виконавчого документа на підставі рішення іноземного суду; заяви про роз'яснення судового рішення, які подано; заяви про сприяння третейському суду (міжнародному комерційному арбітражу) в отриманні доказів: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юридичною особою або фізичною особою - підприємцем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0,5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>1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240,50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фізичною особою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054A79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0,2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496,20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4</w:t>
            </w:r>
            <w:r w:rsidRPr="00A922C1">
              <w:rPr>
                <w:color w:val="auto"/>
                <w:sz w:val="24"/>
                <w:szCs w:val="24"/>
                <w:vertAlign w:val="superscript"/>
              </w:rPr>
              <w:t xml:space="preserve"> 1</w:t>
            </w:r>
            <w:r w:rsidRPr="00A922C1">
              <w:rPr>
                <w:color w:val="auto"/>
                <w:sz w:val="24"/>
                <w:szCs w:val="24"/>
              </w:rPr>
              <w:t>) заяви про видачу судового наказу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0,1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48,10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4</w:t>
            </w:r>
            <w:r w:rsidRPr="00A922C1">
              <w:rPr>
                <w:color w:val="auto"/>
                <w:sz w:val="24"/>
                <w:szCs w:val="24"/>
                <w:vertAlign w:val="superscript"/>
              </w:rPr>
              <w:t xml:space="preserve"> 2</w:t>
            </w:r>
            <w:r w:rsidRPr="00A922C1">
              <w:rPr>
                <w:color w:val="auto"/>
                <w:sz w:val="24"/>
                <w:szCs w:val="24"/>
              </w:rPr>
              <w:t>) заяви про скасування судового наказу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0,05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054A79">
              <w:rPr>
                <w:b/>
                <w:color w:val="auto"/>
                <w:sz w:val="24"/>
                <w:szCs w:val="24"/>
                <w:lang w:val="uk-UA"/>
              </w:rPr>
              <w:t>1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24,05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4</w:t>
            </w:r>
            <w:r w:rsidRPr="00A922C1">
              <w:rPr>
                <w:color w:val="auto"/>
                <w:sz w:val="24"/>
                <w:szCs w:val="24"/>
                <w:vertAlign w:val="superscript"/>
              </w:rPr>
              <w:t xml:space="preserve"> 3</w:t>
            </w:r>
            <w:r w:rsidRPr="00A922C1">
              <w:rPr>
                <w:color w:val="auto"/>
                <w:sz w:val="24"/>
                <w:szCs w:val="24"/>
              </w:rPr>
              <w:t>) заяви про скасування тимчасового обмеження фізичної особи у праві виїзду за межі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054A79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0,2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496,20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5) позовної заяви про захист честі та гідності фізичної особи, ділової репутації фізичної або юридичної особи, а саме: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позовної заяви немайнового характеру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6D228C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0,4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992,40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позовної заяви про відшкодування моральної шкоди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00C5C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1,5 відсотка ціни позову, але не менше 1 розміру прожиткового мінімуму для працездатних осіб</w:t>
            </w:r>
            <w:r w:rsidR="00900C5C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00C5C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6) апеляційної скарги на рішення суду; заяви про приєднання до апеляційної скарги на рішення суду; апеляційної скарги на судовий наказ, заяви про перегляд судового рішення у зв'язку з нововиявленими обставинами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150 відсотків ставки, що підлягала сплаті при поданні позовної заяви, іншої заяви і скарги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7) касаційної скарги на рішення суду; заяви про приєднання до касаційної скарги на рішення суду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200 відсотків ставки, що підлягала сплаті при поданні позовної заяви, іншої заяви і скарги в розмірі оспорюваної суми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8) підпункт виключено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lastRenderedPageBreak/>
              <w:t>9) апеляційної і касаційної скарги на ухвалу суду; заяви про приєднання до апеляційної чи касаційної скарги на ухвалу суду: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юридичною особою або фізичною особою - підприємцем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 розмір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фізичною особою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E313CE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0,2 розміру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4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 xml:space="preserve">96,20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ED4ED8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930E10">
              <w:rPr>
                <w:b/>
                <w:color w:val="auto"/>
                <w:sz w:val="24"/>
                <w:szCs w:val="24"/>
              </w:rPr>
              <w:t>2. За подання до господарського суду: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1) позовної заяви майнового характеру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E313CE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1,5 відсотка ціни позову, але не менше 1 розміру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  <w:r w:rsidRPr="00A922C1">
              <w:rPr>
                <w:color w:val="auto"/>
                <w:sz w:val="24"/>
                <w:szCs w:val="24"/>
              </w:rPr>
              <w:t xml:space="preserve"> і не більше 350 розмірів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2) позовної заяви немайнового характеру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043930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 розмір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2</w:t>
            </w:r>
            <w:r w:rsidRPr="00A922C1">
              <w:rPr>
                <w:color w:val="auto"/>
                <w:sz w:val="24"/>
                <w:szCs w:val="24"/>
                <w:vertAlign w:val="superscript"/>
              </w:rPr>
              <w:t xml:space="preserve"> 1</w:t>
            </w:r>
            <w:r w:rsidRPr="00A922C1">
              <w:rPr>
                <w:color w:val="auto"/>
                <w:sz w:val="24"/>
                <w:szCs w:val="24"/>
              </w:rPr>
              <w:t>) заяви про видачу судового наказу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E313CE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0,1 розміру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48,10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2</w:t>
            </w:r>
            <w:r w:rsidRPr="00A922C1">
              <w:rPr>
                <w:color w:val="auto"/>
                <w:sz w:val="24"/>
                <w:szCs w:val="24"/>
                <w:vertAlign w:val="superscript"/>
              </w:rPr>
              <w:t xml:space="preserve"> 2</w:t>
            </w:r>
            <w:r w:rsidRPr="00A922C1">
              <w:rPr>
                <w:color w:val="auto"/>
                <w:sz w:val="24"/>
                <w:szCs w:val="24"/>
              </w:rPr>
              <w:t>) заяви про скасування судового наказу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0,05 розміру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>1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24,05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3) заяви про вжиття запобіжних заходів та забезпечення позову; заяви про видачу виконавчого документа на підставі рішення іноземного суду; заяви про скасування рішення третейського суду; заяви про видачу виконавчого документа на примусове виконання рішення третейського суду; заяви про роз'яснення судового рішення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0,5 розміру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>1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240,50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4) апеляційної скарги на рішення суду; апеляційних скарг у справі про банкрутство; заяви про перегляд судового рішення у зв'язку з нововиявленими обставинами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150 відсотків ставки, що підлягала сплаті при поданні позовної заяви, іншої заяви і скарги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5) касаційної скарги на рішення суду; касаційних скарг у справі про банкрутство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200 відсотків ставки, що підлягала сплаті при поданні позовної заяви, іншої заяви і скарги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6) підпункт виключено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7) апеляційної і касаційної скарги на ухвалу суду; заяви про приєднання до апеляційної чи касаційної скарги на ухвалу суду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E313C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 розмір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E313C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8) заяви про затвердження плану санації, реструктуризації до відкриття провадження у справі про банкрутство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36583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2 розміри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>4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962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9) заяви кредитора про відкриття провадження у справі про банкрутство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36583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10 розмірів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4810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 xml:space="preserve">10) заяви кредиторів, які звертаються з грошовими вимогами до боржника після оголошення про відкриття провадження у </w:t>
            </w:r>
            <w:r w:rsidRPr="00A922C1">
              <w:rPr>
                <w:color w:val="auto"/>
                <w:sz w:val="24"/>
                <w:szCs w:val="24"/>
              </w:rPr>
              <w:lastRenderedPageBreak/>
              <w:t>справі про банкрутство (неплатоспроможність), а також після повідомлення про визнання боржника банкрутом; заяви про визнання правочинів (договорів) недійсними та спростування майнових дій боржника в межах провадження у справі про банкрутство; заяви про розірвання мирової угоди, укладеної у справі про банкрутство, або визнання її недійсною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36583E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lastRenderedPageBreak/>
              <w:t>2 розміри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>4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962</w:t>
            </w:r>
            <w:r w:rsidR="006D228C"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930E10">
              <w:rPr>
                <w:b/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ED4ED8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930E10">
              <w:rPr>
                <w:b/>
                <w:color w:val="auto"/>
                <w:sz w:val="24"/>
                <w:szCs w:val="24"/>
              </w:rPr>
              <w:lastRenderedPageBreak/>
              <w:t>3. За подання до адміністративного суду: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1) адміністративного позову: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майнового характеру, який подано: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суб'єктом владних повноважень, юридичною особою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36583E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 xml:space="preserve">1,5 відсотка ціни позову, але не менше 1 розміру прожиткового мінімуму для працездатних осіб 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–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A922C1">
              <w:rPr>
                <w:color w:val="auto"/>
                <w:sz w:val="24"/>
                <w:szCs w:val="24"/>
              </w:rPr>
              <w:t>і не більше 10 розмірів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4810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фізичною особою або фізичною особою - підприємцем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36583E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 xml:space="preserve">1 відсоток ціни позову, але не менше 0,4 розміру прожиткового мінімуму для працездатних осіб 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– </w:t>
            </w:r>
            <w:r w:rsidR="006D228C" w:rsidRPr="006D228C">
              <w:rPr>
                <w:b/>
                <w:color w:val="auto"/>
                <w:sz w:val="24"/>
                <w:szCs w:val="24"/>
                <w:lang w:val="uk-UA"/>
              </w:rPr>
              <w:t>9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 xml:space="preserve">92,40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грн.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A922C1">
              <w:rPr>
                <w:color w:val="auto"/>
                <w:sz w:val="24"/>
                <w:szCs w:val="24"/>
              </w:rPr>
              <w:t>та не більше 5 розмірів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1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2405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немайнового характеру, який подано: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суб'єктом владних повноважень, юридичною особою або фізичною особою - підприємцем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36583E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 розмір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фізичною особою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36583E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0,4 розміру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6D228C">
              <w:rPr>
                <w:b/>
                <w:color w:val="auto"/>
                <w:sz w:val="24"/>
                <w:szCs w:val="24"/>
                <w:lang w:val="uk-UA"/>
              </w:rPr>
              <w:t>9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92,40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2) апеляційної скарги на рішення суду, заяви про приєднання до апеляційної скарги на рішення суду, заяви про перегляд судового рішення у зв'язку з нововиявленими обставинами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6B7EDE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150 відсотків ставки, що підлягала сплаті при поданні позовної заяви, іншої заяви і скарги</w:t>
            </w:r>
            <w:r w:rsidR="006B7EDE">
              <w:rPr>
                <w:color w:val="auto"/>
                <w:sz w:val="24"/>
                <w:szCs w:val="24"/>
                <w:lang w:val="uk-UA"/>
              </w:rPr>
              <w:t>, але не більше 15 розмірів прожиткового мінімуму для працездатних осіб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3) касаційної скарги на рішення суду, заяви про приєднання до касаційної скарги на рішення суду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6B7EDE" w:rsidRDefault="00A922C1" w:rsidP="006B7EDE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200 відсотків ставки, що підлягала сплаті при поданні позовної заяви</w:t>
            </w:r>
            <w:r w:rsidR="006B7EDE">
              <w:rPr>
                <w:color w:val="auto"/>
                <w:sz w:val="24"/>
                <w:szCs w:val="24"/>
                <w:lang w:val="uk-UA"/>
              </w:rPr>
              <w:t>, але не більше 20 розмірів прожиткового мінімуму для працездатних осіб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4) підпункт виключено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5) апеляційної і касаційної скарги на ухвалу суду; заяви про приєднання до апеляційної чи касаційної скарги на ухвалу суду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36583E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1 розмір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>2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481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 xml:space="preserve">6) заяви про забезпечення доказів або позову, заяви про видачу виконавчого документа на підставі рішення іноземного суду, заяви про зміну чи встановлення </w:t>
            </w:r>
            <w:r w:rsidRPr="00A922C1">
              <w:rPr>
                <w:color w:val="auto"/>
                <w:sz w:val="24"/>
                <w:szCs w:val="24"/>
              </w:rPr>
              <w:lastRenderedPageBreak/>
              <w:t>способу, порядку і строку виконання судового рішення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930E10" w:rsidRDefault="00A922C1" w:rsidP="006D228C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lastRenderedPageBreak/>
              <w:t>0,3 розміру прожиткового мінімуму для працездатних осіб</w:t>
            </w:r>
            <w:r w:rsidR="00930E10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744,30</w:t>
            </w:r>
            <w:r w:rsidR="00930E10" w:rsidRPr="00930E10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995" w:rsidRDefault="00D96995" w:rsidP="00ED4ED8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  <w:p w:rsidR="00D96995" w:rsidRDefault="00D96995" w:rsidP="00ED4ED8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  <w:p w:rsidR="00A922C1" w:rsidRPr="00930E10" w:rsidRDefault="00A922C1" w:rsidP="00ED4ED8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930E10">
              <w:rPr>
                <w:b/>
                <w:color w:val="auto"/>
                <w:sz w:val="24"/>
                <w:szCs w:val="24"/>
              </w:rPr>
              <w:t>4. За видачу судами документів: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1) за повторну видачу копії судового рішення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D96995" w:rsidRDefault="00A922C1" w:rsidP="006D228C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0,003 розміру прожиткового мінімуму для працездатних осіб за кожний аркуш паперу</w:t>
            </w:r>
            <w:r w:rsidR="00D96995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7,44</w:t>
            </w:r>
            <w:r w:rsidR="00D96995" w:rsidRPr="00D96995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2) підпункт виключено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3) підпункт виключено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 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4) за видачу в електронному вигляді копії технічного запису судового засідання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D96995" w:rsidRDefault="00A922C1" w:rsidP="006D228C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0,03 розміру прожиткового мінімуму для працездатних осіб</w:t>
            </w:r>
            <w:r w:rsidR="00D96995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 xml:space="preserve">74,43 </w:t>
            </w:r>
            <w:r w:rsidR="00D96995" w:rsidRPr="00D96995">
              <w:rPr>
                <w:b/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5) за виготовлення копії судового рішення у разі, якщо особа, яка не бере (не брала) участі у справі, якщо судове рішення безпосередньо стосується її прав, свобод, інтересів чи обов'язків, звертається до апарату відповідного суду з письмовою заявою про виготовлення такої копії згідно із Законом України "Про доступ до судових рішень"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D96995" w:rsidRDefault="00A922C1" w:rsidP="006D228C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0,003 розміру прожиткового мінімуму для працездатних осіб за кожний аркуш копії</w:t>
            </w:r>
            <w:r w:rsidR="00D96995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7,44</w:t>
            </w:r>
            <w:r w:rsidR="00D96995" w:rsidRPr="00D96995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A922C1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922C1">
              <w:rPr>
                <w:color w:val="auto"/>
                <w:sz w:val="24"/>
                <w:szCs w:val="24"/>
              </w:rPr>
              <w:t>6) за виготовлення копій документів, долучених до справи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D96995" w:rsidRDefault="00A922C1" w:rsidP="00ED4ED8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0,003 розміру прожиткового мінімуму для працездатних осіб за кожний аркуш копії</w:t>
            </w:r>
            <w:r w:rsidR="00D96995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7,44</w:t>
            </w:r>
            <w:r w:rsidR="00D96995" w:rsidRPr="00D96995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922C1" w:rsidRPr="00A922C1" w:rsidTr="00ED4ED8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D96995" w:rsidRDefault="00A922C1" w:rsidP="00ED4ED8">
            <w:pPr>
              <w:pStyle w:val="a3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D96995">
              <w:rPr>
                <w:b/>
                <w:color w:val="auto"/>
                <w:sz w:val="24"/>
                <w:szCs w:val="24"/>
              </w:rPr>
              <w:t>5. У разі ухвалення судом постанови про накладення адміністративного стягнення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2C1" w:rsidRPr="00D96995" w:rsidRDefault="00A922C1" w:rsidP="004229F1">
            <w:pPr>
              <w:pStyle w:val="a3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A922C1">
              <w:rPr>
                <w:color w:val="auto"/>
                <w:sz w:val="24"/>
                <w:szCs w:val="24"/>
              </w:rPr>
              <w:t>0,2 розміру прожиткового мінімуму для працездатних осіб</w:t>
            </w:r>
            <w:r w:rsidR="00D96995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r w:rsidR="00D96995" w:rsidRPr="00D96995">
              <w:rPr>
                <w:b/>
                <w:color w:val="auto"/>
                <w:sz w:val="24"/>
                <w:szCs w:val="24"/>
                <w:lang w:val="uk-UA"/>
              </w:rPr>
              <w:t>4</w:t>
            </w:r>
            <w:r w:rsidR="0036583E">
              <w:rPr>
                <w:b/>
                <w:color w:val="auto"/>
                <w:sz w:val="24"/>
                <w:szCs w:val="24"/>
                <w:lang w:val="uk-UA"/>
              </w:rPr>
              <w:t>96,20</w:t>
            </w:r>
            <w:r w:rsidR="00D96995" w:rsidRPr="00D96995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A922C1" w:rsidRPr="00A922C1" w:rsidRDefault="00A922C1" w:rsidP="00A922C1">
      <w:pPr>
        <w:pStyle w:val="a3"/>
        <w:spacing w:after="0" w:line="240" w:lineRule="auto"/>
        <w:rPr>
          <w:sz w:val="24"/>
          <w:szCs w:val="24"/>
        </w:rPr>
      </w:pPr>
      <w:r w:rsidRPr="00A922C1">
        <w:rPr>
          <w:sz w:val="24"/>
          <w:szCs w:val="24"/>
        </w:rPr>
        <w:br w:type="textWrapping" w:clear="all"/>
      </w:r>
    </w:p>
    <w:p w:rsidR="00D76F05" w:rsidRDefault="00D76F05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2C1" w:rsidRDefault="00A922C1" w:rsidP="00743F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7EDE" w:rsidRDefault="006B7EDE" w:rsidP="00743F7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3F72" w:rsidRPr="002F1798" w:rsidRDefault="00637610" w:rsidP="00743F7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43F72" w:rsidRPr="002F1798">
        <w:rPr>
          <w:rFonts w:ascii="Times New Roman" w:hAnsi="Times New Roman"/>
          <w:b/>
          <w:sz w:val="24"/>
          <w:szCs w:val="24"/>
          <w:lang w:val="uk-UA"/>
        </w:rPr>
        <w:t>ПІЛЬГИ ЩОДО СПЛАТИ СУДОВОГО ЗБОРУ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1" w:name="n227"/>
      <w:bookmarkStart w:id="2" w:name="n228"/>
      <w:bookmarkEnd w:id="1"/>
      <w:bookmarkEnd w:id="2"/>
      <w:r w:rsidRPr="006E3ABE">
        <w:rPr>
          <w:color w:val="auto"/>
        </w:rPr>
        <w:t>1. Від сплати судового збору під час розгляду справи в усіх судових інстанціях звільняються: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3" w:name="n229"/>
      <w:bookmarkEnd w:id="3"/>
      <w:r w:rsidRPr="006E3ABE">
        <w:rPr>
          <w:color w:val="auto"/>
        </w:rPr>
        <w:t>1) позивачі - у справах про стягнення заробітної плати та поновлення на роботі;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4" w:name="n230"/>
      <w:bookmarkEnd w:id="4"/>
      <w:r w:rsidRPr="006E3ABE">
        <w:rPr>
          <w:color w:val="auto"/>
        </w:rPr>
        <w:t>2) позивачі - у справах про відшкодування шкоди, заподіяної каліцтвом або іншим ушкодженням здоров’я, а також смертю фізичної особи;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5" w:name="n231"/>
      <w:bookmarkEnd w:id="5"/>
      <w:r w:rsidRPr="006E3ABE">
        <w:rPr>
          <w:color w:val="auto"/>
        </w:rPr>
        <w:t>3) 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6" w:name="n273"/>
      <w:bookmarkStart w:id="7" w:name="n232"/>
      <w:bookmarkEnd w:id="6"/>
      <w:bookmarkEnd w:id="7"/>
      <w:r w:rsidRPr="006E3ABE">
        <w:rPr>
          <w:color w:val="auto"/>
        </w:rPr>
        <w:t>4) позивачі - у справах щодо спорів, пов’язаних з виплатою компенсації, поверненням майна, або у справах щодо спорів, пов’язаних з відшкодуванням його вартості громадянам, реабілітованим відповідно до </w:t>
      </w:r>
      <w:hyperlink r:id="rId6" w:tgtFrame="_blank" w:history="1">
        <w:r w:rsidRPr="006E3ABE">
          <w:rPr>
            <w:rStyle w:val="a7"/>
            <w:color w:val="auto"/>
          </w:rPr>
          <w:t>Закону України</w:t>
        </w:r>
      </w:hyperlink>
      <w:r w:rsidRPr="006E3ABE">
        <w:rPr>
          <w:color w:val="auto"/>
        </w:rPr>
        <w:t> "Про реабілітацію жертв політичних репресій на Україні";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8" w:name="n233"/>
      <w:bookmarkEnd w:id="8"/>
      <w:r w:rsidRPr="006E3ABE">
        <w:rPr>
          <w:color w:val="auto"/>
        </w:rPr>
        <w:t>5) особи, які страждають на психічні розлади, та їх представники - у справах щодо спорів, пов’язаних з розглядом питань стосовно захисту прав і законних інтересів особи під час надання психіатричної допомоги;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9" w:name="n234"/>
      <w:bookmarkEnd w:id="9"/>
      <w:r w:rsidRPr="006E3ABE">
        <w:rPr>
          <w:color w:val="auto"/>
        </w:rPr>
        <w:t>6) позивачі - у справах про відшкодування матеріальних збитків, завданих внаслідок вчинення кримінального правопорушення;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10" w:name="n235"/>
      <w:bookmarkEnd w:id="10"/>
      <w:r w:rsidRPr="006E3ABE">
        <w:rPr>
          <w:color w:val="auto"/>
        </w:rPr>
        <w:t>7) громадяни, які у випадках, передбачених законодавством, звернулися із заявами до суду щодо захисту прав та інтересів інших осіб;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11" w:name="n236"/>
      <w:bookmarkEnd w:id="11"/>
      <w:r w:rsidRPr="006E3ABE">
        <w:rPr>
          <w:color w:val="auto"/>
        </w:rPr>
        <w:t>8) особи з інвалідністю внаслідок Другої світової війни та сім’ї воїнів (партизанів), які загинули чи пропали безвісти, і прирівняні до них у встановленому порядку особи;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12" w:name="n298"/>
      <w:bookmarkStart w:id="13" w:name="n237"/>
      <w:bookmarkEnd w:id="12"/>
      <w:bookmarkEnd w:id="13"/>
      <w:r w:rsidRPr="006E3ABE">
        <w:rPr>
          <w:color w:val="auto"/>
        </w:rPr>
        <w:t>9) особи з інвалідністю I та II груп, законні представники дітей з інвалідністю і недієздатних осіб з інвалідністю;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14" w:name="n299"/>
      <w:bookmarkStart w:id="15" w:name="n238"/>
      <w:bookmarkEnd w:id="14"/>
      <w:bookmarkEnd w:id="15"/>
      <w:r w:rsidRPr="006E3ABE">
        <w:rPr>
          <w:color w:val="auto"/>
        </w:rPr>
        <w:t>10) позивачі - громадяни, віднесені до 1 та 2 категорій постраждалих внаслідок Чорнобильської катастрофи;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16" w:name="n239"/>
      <w:bookmarkEnd w:id="16"/>
      <w:r w:rsidRPr="006E3ABE">
        <w:rPr>
          <w:color w:val="auto"/>
        </w:rPr>
        <w:t>11) виборці - у справах про уточнення списку виборців;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17" w:name="n240"/>
      <w:bookmarkEnd w:id="17"/>
      <w:r w:rsidRPr="006E3ABE">
        <w:rPr>
          <w:color w:val="auto"/>
        </w:rPr>
        <w:t>12) військовослужбовці, військовозобов’язані та резервісти, які призвані на навчальні (або перевірочні) та спеціальні збори, - у справах, пов’язаних з виконанням військового обов’язку, а також під час виконання службових обов’язків;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18" w:name="n241"/>
      <w:bookmarkEnd w:id="18"/>
      <w:r w:rsidRPr="006E3ABE">
        <w:rPr>
          <w:color w:val="auto"/>
        </w:rPr>
        <w:t>13) учасники бойових дій, постраждалі учасники Революції Гідності, Герої України - у справах, пов’язаних з порушенням їхніх прав;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19" w:name="n300"/>
      <w:bookmarkStart w:id="20" w:name="n242"/>
      <w:bookmarkEnd w:id="19"/>
      <w:bookmarkEnd w:id="20"/>
      <w:r w:rsidRPr="006E3ABE">
        <w:rPr>
          <w:color w:val="auto"/>
        </w:rPr>
        <w:t>14) позивачі - у справах у порядку, визначеному </w:t>
      </w:r>
      <w:hyperlink r:id="rId7" w:anchor="n199" w:tgtFrame="_blank" w:history="1">
        <w:r w:rsidRPr="006E3ABE">
          <w:rPr>
            <w:rStyle w:val="a7"/>
            <w:color w:val="auto"/>
          </w:rPr>
          <w:t>статтею 12</w:t>
        </w:r>
      </w:hyperlink>
      <w:r w:rsidRPr="006E3ABE">
        <w:rPr>
          <w:color w:val="auto"/>
        </w:rPr>
        <w:t> Закону України "Про біженців та осіб, які потребують додаткового або тимчасового захисту";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21" w:name="n243"/>
      <w:bookmarkEnd w:id="21"/>
      <w:r w:rsidRPr="006E3ABE">
        <w:rPr>
          <w:color w:val="auto"/>
        </w:rPr>
        <w:t>15) фізичні особи (крім суб’єктів підприємницької діяльності) - кредитори, які звертаються з грошовими вимогами до боржника щодо виплати заборгованості із заробітної плати, зобов’язань внаслідок заподіяння шкоди життю та здоров’ю громадян, виплати авторської винагороди та аліментів, - після оголошення про відкриття провадження у справі про банкрутство (неплатоспроможність), а також після повідомлення про визнання боржника банкрутом;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22" w:name="n265"/>
      <w:bookmarkEnd w:id="22"/>
      <w:r w:rsidRPr="006E3ABE">
        <w:rPr>
          <w:color w:val="auto"/>
        </w:rPr>
        <w:t>15</w:t>
      </w:r>
      <w:r w:rsidRPr="006E3ABE">
        <w:rPr>
          <w:rStyle w:val="rvts37"/>
          <w:b/>
          <w:bCs/>
          <w:color w:val="auto"/>
          <w:sz w:val="2"/>
          <w:szCs w:val="2"/>
          <w:vertAlign w:val="superscript"/>
        </w:rPr>
        <w:t>-</w:t>
      </w:r>
      <w:r w:rsidRPr="006E3ABE">
        <w:rPr>
          <w:rStyle w:val="rvts37"/>
          <w:b/>
          <w:bCs/>
          <w:color w:val="auto"/>
          <w:sz w:val="16"/>
          <w:szCs w:val="16"/>
          <w:vertAlign w:val="superscript"/>
        </w:rPr>
        <w:t>1</w:t>
      </w:r>
      <w:r w:rsidRPr="006E3ABE">
        <w:rPr>
          <w:color w:val="auto"/>
        </w:rPr>
        <w:t>) органи місцевого самоврядування - за подання заяви про визнання спадщини відумерлою;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23" w:name="n264"/>
      <w:bookmarkStart w:id="24" w:name="n258"/>
      <w:bookmarkEnd w:id="23"/>
      <w:bookmarkEnd w:id="24"/>
      <w:r w:rsidRPr="006E3ABE">
        <w:rPr>
          <w:color w:val="auto"/>
        </w:rPr>
        <w:lastRenderedPageBreak/>
        <w:t>16) позивачі - за подання позовів щодо спорів, пов’язаних з наданням статусу учасника бойових дій відповідно до </w:t>
      </w:r>
      <w:hyperlink r:id="rId8" w:anchor="n73" w:tgtFrame="_blank" w:history="1">
        <w:r w:rsidRPr="006E3ABE">
          <w:rPr>
            <w:rStyle w:val="a7"/>
            <w:color w:val="auto"/>
          </w:rPr>
          <w:t>пунктів 19-21</w:t>
        </w:r>
      </w:hyperlink>
      <w:r w:rsidRPr="006E3ABE">
        <w:rPr>
          <w:color w:val="auto"/>
        </w:rPr>
        <w:t> частини першої статті 6 Закону України "Про статус ветеранів війни, гарантії їх соціального захисту";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25" w:name="n257"/>
      <w:bookmarkStart w:id="26" w:name="n263"/>
      <w:bookmarkEnd w:id="25"/>
      <w:bookmarkEnd w:id="26"/>
      <w:r w:rsidRPr="006E3ABE">
        <w:rPr>
          <w:color w:val="auto"/>
        </w:rPr>
        <w:t>17) засуджені до покарання у виді довічного позбавлення волі, позбавлення волі на певний строк та до покарань, не пов’язаних з позбавленням волі, а також особи, взяті під варту, - у справах, пов’язаних із питаннями, які вирішуються судом під час виконання вироку відповідно до </w:t>
      </w:r>
      <w:hyperlink r:id="rId9" w:anchor="n4115" w:tgtFrame="_blank" w:history="1">
        <w:r w:rsidRPr="006E3ABE">
          <w:rPr>
            <w:rStyle w:val="a7"/>
            <w:color w:val="auto"/>
          </w:rPr>
          <w:t>статті 537</w:t>
        </w:r>
      </w:hyperlink>
      <w:r w:rsidRPr="006E3ABE">
        <w:rPr>
          <w:color w:val="auto"/>
        </w:rPr>
        <w:t> Кримінального процесуального кодексу України, у разі відсутності на їхніх особових рахунках коштів, достатніх для сплати судового збору.</w:t>
      </w:r>
    </w:p>
    <w:p w:rsidR="00C409EB" w:rsidRPr="006E3ABE" w:rsidRDefault="00C409EB" w:rsidP="00C409EB">
      <w:pPr>
        <w:pStyle w:val="rvps2"/>
        <w:spacing w:before="0" w:beforeAutospacing="0" w:after="150" w:afterAutospacing="0"/>
        <w:ind w:firstLine="450"/>
        <w:jc w:val="both"/>
        <w:rPr>
          <w:i/>
          <w:iCs/>
          <w:color w:val="auto"/>
          <w:shd w:val="clear" w:color="auto" w:fill="FFFFFF"/>
        </w:rPr>
      </w:pPr>
      <w:bookmarkStart w:id="27" w:name="n262"/>
      <w:bookmarkStart w:id="28" w:name="n268"/>
      <w:bookmarkEnd w:id="27"/>
      <w:bookmarkEnd w:id="28"/>
      <w:r w:rsidRPr="006E3ABE">
        <w:rPr>
          <w:rStyle w:val="rvts46"/>
          <w:i/>
          <w:iCs/>
          <w:color w:val="auto"/>
          <w:shd w:val="clear" w:color="auto" w:fill="FFFFFF"/>
        </w:rPr>
        <w:t>{Пункт 18 частини першої статті 5 виключено на підставі Закону </w:t>
      </w:r>
      <w:hyperlink r:id="rId10" w:anchor="n505" w:tgtFrame="_blank" w:history="1">
        <w:r w:rsidRPr="006E3ABE">
          <w:rPr>
            <w:rStyle w:val="a7"/>
            <w:i/>
            <w:iCs/>
            <w:color w:val="auto"/>
          </w:rPr>
          <w:t>№ 2147-VIII від 03.10.2017</w:t>
        </w:r>
      </w:hyperlink>
      <w:r w:rsidRPr="006E3ABE">
        <w:rPr>
          <w:rStyle w:val="rvts46"/>
          <w:i/>
          <w:iCs/>
          <w:color w:val="auto"/>
          <w:shd w:val="clear" w:color="auto" w:fill="FFFFFF"/>
        </w:rPr>
        <w:t>}</w:t>
      </w:r>
    </w:p>
    <w:p w:rsidR="00C409EB" w:rsidRPr="006E3ABE" w:rsidRDefault="00C409EB" w:rsidP="00C409EB">
      <w:pPr>
        <w:pStyle w:val="rvps2"/>
        <w:spacing w:before="0" w:beforeAutospacing="0" w:after="150" w:afterAutospacing="0"/>
        <w:ind w:firstLine="450"/>
        <w:jc w:val="both"/>
        <w:rPr>
          <w:i/>
          <w:iCs/>
          <w:color w:val="auto"/>
          <w:shd w:val="clear" w:color="auto" w:fill="FFFFFF"/>
        </w:rPr>
      </w:pPr>
      <w:bookmarkStart w:id="29" w:name="n269"/>
      <w:bookmarkEnd w:id="29"/>
      <w:r w:rsidRPr="006E3ABE">
        <w:rPr>
          <w:rStyle w:val="rvts46"/>
          <w:i/>
          <w:iCs/>
          <w:color w:val="auto"/>
          <w:shd w:val="clear" w:color="auto" w:fill="FFFFFF"/>
        </w:rPr>
        <w:t>{Пункт 19 частини першої статті 5 виключено на підставі Закону </w:t>
      </w:r>
      <w:hyperlink r:id="rId11" w:anchor="n505" w:tgtFrame="_blank" w:history="1">
        <w:r w:rsidRPr="006E3ABE">
          <w:rPr>
            <w:rStyle w:val="a7"/>
            <w:i/>
            <w:iCs/>
            <w:color w:val="auto"/>
          </w:rPr>
          <w:t>№ 2147-VIII від 03.10.2017</w:t>
        </w:r>
      </w:hyperlink>
      <w:r w:rsidRPr="006E3ABE">
        <w:rPr>
          <w:rStyle w:val="rvts46"/>
          <w:i/>
          <w:iCs/>
          <w:color w:val="auto"/>
          <w:shd w:val="clear" w:color="auto" w:fill="FFFFFF"/>
        </w:rPr>
        <w:t>}</w:t>
      </w:r>
    </w:p>
    <w:p w:rsidR="00C409EB" w:rsidRPr="006E3ABE" w:rsidRDefault="00C409EB" w:rsidP="00C409EB">
      <w:pPr>
        <w:pStyle w:val="rvps2"/>
        <w:spacing w:before="0" w:beforeAutospacing="0" w:after="150" w:afterAutospacing="0"/>
        <w:ind w:firstLine="450"/>
        <w:jc w:val="both"/>
        <w:rPr>
          <w:i/>
          <w:iCs/>
          <w:color w:val="auto"/>
          <w:shd w:val="clear" w:color="auto" w:fill="FFFFFF"/>
        </w:rPr>
      </w:pPr>
      <w:bookmarkStart w:id="30" w:name="n270"/>
      <w:bookmarkEnd w:id="30"/>
      <w:r w:rsidRPr="006E3ABE">
        <w:rPr>
          <w:rStyle w:val="rvts46"/>
          <w:i/>
          <w:iCs/>
          <w:color w:val="auto"/>
          <w:shd w:val="clear" w:color="auto" w:fill="FFFFFF"/>
        </w:rPr>
        <w:t>{Пункт 20 частини першої статті 5 виключено на підставі Закону </w:t>
      </w:r>
      <w:hyperlink r:id="rId12" w:anchor="n505" w:tgtFrame="_blank" w:history="1">
        <w:r w:rsidRPr="006E3ABE">
          <w:rPr>
            <w:rStyle w:val="a7"/>
            <w:i/>
            <w:iCs/>
            <w:color w:val="auto"/>
          </w:rPr>
          <w:t>№ 2147-VIII від 03.10.2017</w:t>
        </w:r>
      </w:hyperlink>
      <w:r w:rsidRPr="006E3ABE">
        <w:rPr>
          <w:rStyle w:val="rvts46"/>
          <w:i/>
          <w:iCs/>
          <w:color w:val="auto"/>
          <w:shd w:val="clear" w:color="auto" w:fill="FFFFFF"/>
        </w:rPr>
        <w:t>}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31" w:name="n320"/>
      <w:bookmarkEnd w:id="31"/>
      <w:r w:rsidRPr="006E3ABE">
        <w:rPr>
          <w:color w:val="auto"/>
        </w:rPr>
        <w:t>20) центральний орган виконавчої влади, що реалізує державну політику з питань нагляду та контролю за додержанням законодавства про працю, його територіальні органи;</w:t>
      </w:r>
    </w:p>
    <w:p w:rsidR="00C409EB" w:rsidRPr="006E3ABE" w:rsidRDefault="00C409EB" w:rsidP="00C409EB">
      <w:pPr>
        <w:pStyle w:val="rvps2"/>
        <w:spacing w:before="0" w:beforeAutospacing="0" w:after="150" w:afterAutospacing="0"/>
        <w:ind w:firstLine="450"/>
        <w:jc w:val="both"/>
        <w:rPr>
          <w:color w:val="auto"/>
          <w:shd w:val="clear" w:color="auto" w:fill="FFFFFF"/>
        </w:rPr>
      </w:pPr>
      <w:bookmarkStart w:id="32" w:name="n319"/>
      <w:bookmarkEnd w:id="32"/>
      <w:r w:rsidRPr="006E3ABE">
        <w:rPr>
          <w:rStyle w:val="rvts46"/>
          <w:i/>
          <w:iCs/>
          <w:color w:val="auto"/>
          <w:shd w:val="clear" w:color="auto" w:fill="FFFFFF"/>
        </w:rPr>
        <w:t>{У частину першу статті 5 включено пункт 20 згідно із Законом </w:t>
      </w:r>
      <w:hyperlink r:id="rId13" w:anchor="n41" w:tgtFrame="_blank" w:history="1">
        <w:r w:rsidRPr="006E3ABE">
          <w:rPr>
            <w:rStyle w:val="a7"/>
            <w:i/>
            <w:iCs/>
            <w:color w:val="auto"/>
          </w:rPr>
          <w:t>№ </w:t>
        </w:r>
      </w:hyperlink>
      <w:hyperlink r:id="rId14" w:anchor="n41" w:tgtFrame="_blank" w:history="1">
        <w:r w:rsidRPr="006E3ABE">
          <w:rPr>
            <w:rStyle w:val="a7"/>
            <w:i/>
            <w:iCs/>
            <w:color w:val="auto"/>
          </w:rPr>
          <w:t>1320-IX від 04.03.2021</w:t>
        </w:r>
      </w:hyperlink>
      <w:r w:rsidRPr="006E3ABE">
        <w:rPr>
          <w:rStyle w:val="rvts46"/>
          <w:i/>
          <w:iCs/>
          <w:color w:val="auto"/>
          <w:shd w:val="clear" w:color="auto" w:fill="FFFFFF"/>
        </w:rPr>
        <w:t>}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33" w:name="n292"/>
      <w:bookmarkEnd w:id="33"/>
      <w:r w:rsidRPr="006E3ABE">
        <w:rPr>
          <w:color w:val="auto"/>
        </w:rPr>
        <w:t>21) заявники - у справах за заявами про встановлення фактів, що мають юридичне значення, поданих у зв’язку із збройною агресією, збройним конфліктом, тимчасовою окупацією території України, надзвичайними ситуаціями природного чи техногенного характеру,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34" w:name="n294"/>
      <w:bookmarkStart w:id="35" w:name="n293"/>
      <w:bookmarkEnd w:id="34"/>
      <w:bookmarkEnd w:id="35"/>
      <w:r w:rsidRPr="006E3ABE">
        <w:rPr>
          <w:color w:val="auto"/>
        </w:rPr>
        <w:t>22) позивачі - у справах за позовами до держави-агресора Російської Федерації про відшкодування завданої майнової та/або моральної шкоди у зв’язку з тимчасовою окупацією території України, збройною агресією, збройним конфліктом,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36" w:name="n291"/>
      <w:bookmarkStart w:id="37" w:name="n296"/>
      <w:bookmarkEnd w:id="36"/>
      <w:bookmarkEnd w:id="37"/>
      <w:r w:rsidRPr="006E3ABE">
        <w:rPr>
          <w:color w:val="auto"/>
        </w:rPr>
        <w:t>23) позивачі - за подання позовів щодо оскарження рішень Національної комісії з реабілітації у правовідносинах, що виникли на підставі </w:t>
      </w:r>
      <w:hyperlink r:id="rId15" w:tgtFrame="_blank" w:history="1">
        <w:r w:rsidRPr="006E3ABE">
          <w:rPr>
            <w:rStyle w:val="a7"/>
            <w:color w:val="auto"/>
          </w:rPr>
          <w:t>Закону України</w:t>
        </w:r>
      </w:hyperlink>
      <w:r w:rsidRPr="006E3ABE">
        <w:rPr>
          <w:color w:val="auto"/>
        </w:rPr>
        <w:t> "Про реабілітацію жертв репресій комуністичного тоталітарного режиму 1917-1991 років";</w:t>
      </w:r>
    </w:p>
    <w:p w:rsidR="00C409EB" w:rsidRPr="006E3ABE" w:rsidRDefault="00C409EB" w:rsidP="00C409E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auto"/>
        </w:rPr>
      </w:pPr>
      <w:bookmarkStart w:id="38" w:name="n295"/>
      <w:bookmarkStart w:id="39" w:name="n323"/>
      <w:bookmarkEnd w:id="38"/>
      <w:bookmarkEnd w:id="39"/>
      <w:r w:rsidRPr="006E3ABE">
        <w:rPr>
          <w:color w:val="auto"/>
        </w:rPr>
        <w:t>24) Фонд гарантування вкладів фізичних осіб - за подання позовів, предметом яких є відшкодування шкоди (збитків), у порядку, визначеному </w:t>
      </w:r>
      <w:hyperlink r:id="rId16" w:anchor="n624" w:tgtFrame="_blank" w:history="1">
        <w:r w:rsidRPr="006E3ABE">
          <w:rPr>
            <w:rStyle w:val="a7"/>
            <w:color w:val="auto"/>
          </w:rPr>
          <w:t>статтею 52</w:t>
        </w:r>
      </w:hyperlink>
      <w:r w:rsidRPr="006E3ABE">
        <w:rPr>
          <w:color w:val="auto"/>
        </w:rPr>
        <w:t> Закону України "Про систему гарантування вкладів фізичних осіб".</w:t>
      </w:r>
    </w:p>
    <w:p w:rsidR="006F3BC7" w:rsidRPr="00A922C1" w:rsidRDefault="006F3BC7" w:rsidP="00196993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bookmarkStart w:id="40" w:name="n322"/>
      <w:bookmarkEnd w:id="40"/>
    </w:p>
    <w:p w:rsidR="00551657" w:rsidRPr="00A922C1" w:rsidRDefault="00551657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</w:p>
    <w:sectPr w:rsidR="00551657" w:rsidRPr="00A922C1" w:rsidSect="00A173F1">
      <w:pgSz w:w="11906" w:h="16838"/>
      <w:pgMar w:top="71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BAA"/>
    <w:multiLevelType w:val="hybridMultilevel"/>
    <w:tmpl w:val="F9CA3E68"/>
    <w:lvl w:ilvl="0" w:tplc="3AA404F2">
      <w:start w:val="1"/>
      <w:numFmt w:val="decimal"/>
      <w:lvlText w:val="%1."/>
      <w:lvlJc w:val="left"/>
      <w:pPr>
        <w:ind w:left="151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3"/>
    <w:rsid w:val="000111DF"/>
    <w:rsid w:val="00027BAC"/>
    <w:rsid w:val="00043930"/>
    <w:rsid w:val="00054A79"/>
    <w:rsid w:val="00097CB4"/>
    <w:rsid w:val="000E7493"/>
    <w:rsid w:val="00101FA4"/>
    <w:rsid w:val="00117381"/>
    <w:rsid w:val="0015502D"/>
    <w:rsid w:val="0016338A"/>
    <w:rsid w:val="00181363"/>
    <w:rsid w:val="00181D61"/>
    <w:rsid w:val="001866B2"/>
    <w:rsid w:val="00194D3B"/>
    <w:rsid w:val="00195788"/>
    <w:rsid w:val="00196993"/>
    <w:rsid w:val="001A7A06"/>
    <w:rsid w:val="001C54C1"/>
    <w:rsid w:val="001D6D81"/>
    <w:rsid w:val="001E7E6A"/>
    <w:rsid w:val="001F0DFF"/>
    <w:rsid w:val="001F6833"/>
    <w:rsid w:val="00222A20"/>
    <w:rsid w:val="00223E7F"/>
    <w:rsid w:val="0024468B"/>
    <w:rsid w:val="00256DA3"/>
    <w:rsid w:val="00257BDE"/>
    <w:rsid w:val="00282C86"/>
    <w:rsid w:val="002B2F6D"/>
    <w:rsid w:val="002E2FAB"/>
    <w:rsid w:val="002F1798"/>
    <w:rsid w:val="00334C6F"/>
    <w:rsid w:val="00335587"/>
    <w:rsid w:val="0034311D"/>
    <w:rsid w:val="003515AF"/>
    <w:rsid w:val="00352FE0"/>
    <w:rsid w:val="00357392"/>
    <w:rsid w:val="0036583E"/>
    <w:rsid w:val="00377BC7"/>
    <w:rsid w:val="003E3579"/>
    <w:rsid w:val="00411485"/>
    <w:rsid w:val="004229F1"/>
    <w:rsid w:val="0044346A"/>
    <w:rsid w:val="00481A40"/>
    <w:rsid w:val="004B025A"/>
    <w:rsid w:val="004D4EA9"/>
    <w:rsid w:val="004F6139"/>
    <w:rsid w:val="00526B5E"/>
    <w:rsid w:val="00531E35"/>
    <w:rsid w:val="00532A39"/>
    <w:rsid w:val="00537120"/>
    <w:rsid w:val="00545252"/>
    <w:rsid w:val="00551657"/>
    <w:rsid w:val="0057703F"/>
    <w:rsid w:val="005953EF"/>
    <w:rsid w:val="005D5E4A"/>
    <w:rsid w:val="005D7056"/>
    <w:rsid w:val="005F501F"/>
    <w:rsid w:val="00614B2D"/>
    <w:rsid w:val="00637610"/>
    <w:rsid w:val="006668FF"/>
    <w:rsid w:val="006745AA"/>
    <w:rsid w:val="006A68DD"/>
    <w:rsid w:val="006A72FA"/>
    <w:rsid w:val="006B7EDE"/>
    <w:rsid w:val="006D228C"/>
    <w:rsid w:val="006E3ABE"/>
    <w:rsid w:val="006F041F"/>
    <w:rsid w:val="006F0EF7"/>
    <w:rsid w:val="006F3BC7"/>
    <w:rsid w:val="006F5E78"/>
    <w:rsid w:val="00716B1B"/>
    <w:rsid w:val="00727E92"/>
    <w:rsid w:val="00735D5E"/>
    <w:rsid w:val="00735E9E"/>
    <w:rsid w:val="00741793"/>
    <w:rsid w:val="00743F72"/>
    <w:rsid w:val="007F429B"/>
    <w:rsid w:val="00823240"/>
    <w:rsid w:val="00832DCB"/>
    <w:rsid w:val="008425E5"/>
    <w:rsid w:val="00843F4A"/>
    <w:rsid w:val="00857675"/>
    <w:rsid w:val="00874A13"/>
    <w:rsid w:val="00891F1C"/>
    <w:rsid w:val="00900C5C"/>
    <w:rsid w:val="009264E3"/>
    <w:rsid w:val="00930E10"/>
    <w:rsid w:val="00935AAE"/>
    <w:rsid w:val="00941127"/>
    <w:rsid w:val="00964773"/>
    <w:rsid w:val="00966BD1"/>
    <w:rsid w:val="00980944"/>
    <w:rsid w:val="0098497D"/>
    <w:rsid w:val="009852A1"/>
    <w:rsid w:val="009A6E63"/>
    <w:rsid w:val="009C562B"/>
    <w:rsid w:val="009D65CD"/>
    <w:rsid w:val="00A173F1"/>
    <w:rsid w:val="00A54173"/>
    <w:rsid w:val="00A67216"/>
    <w:rsid w:val="00A922C1"/>
    <w:rsid w:val="00AA0EFB"/>
    <w:rsid w:val="00AB3DB0"/>
    <w:rsid w:val="00B03948"/>
    <w:rsid w:val="00B31030"/>
    <w:rsid w:val="00B32CA5"/>
    <w:rsid w:val="00B349BE"/>
    <w:rsid w:val="00B36B92"/>
    <w:rsid w:val="00B45758"/>
    <w:rsid w:val="00BB12CD"/>
    <w:rsid w:val="00BB7629"/>
    <w:rsid w:val="00BE023F"/>
    <w:rsid w:val="00BE4E3B"/>
    <w:rsid w:val="00BF468E"/>
    <w:rsid w:val="00C07E75"/>
    <w:rsid w:val="00C14BF7"/>
    <w:rsid w:val="00C409EB"/>
    <w:rsid w:val="00C425F3"/>
    <w:rsid w:val="00C7210E"/>
    <w:rsid w:val="00C8020A"/>
    <w:rsid w:val="00CC2A84"/>
    <w:rsid w:val="00D026C3"/>
    <w:rsid w:val="00D511F5"/>
    <w:rsid w:val="00D6237C"/>
    <w:rsid w:val="00D76F05"/>
    <w:rsid w:val="00D8054B"/>
    <w:rsid w:val="00D913D8"/>
    <w:rsid w:val="00D96995"/>
    <w:rsid w:val="00DA5E01"/>
    <w:rsid w:val="00E04856"/>
    <w:rsid w:val="00E313CE"/>
    <w:rsid w:val="00E37C99"/>
    <w:rsid w:val="00E42215"/>
    <w:rsid w:val="00E43601"/>
    <w:rsid w:val="00E6785A"/>
    <w:rsid w:val="00E77954"/>
    <w:rsid w:val="00EA294A"/>
    <w:rsid w:val="00EA37B3"/>
    <w:rsid w:val="00EA5685"/>
    <w:rsid w:val="00EB395D"/>
    <w:rsid w:val="00EB7234"/>
    <w:rsid w:val="00EC0D2C"/>
    <w:rsid w:val="00ED3955"/>
    <w:rsid w:val="00EF60B5"/>
    <w:rsid w:val="00F109E6"/>
    <w:rsid w:val="00F21A19"/>
    <w:rsid w:val="00F25ECA"/>
    <w:rsid w:val="00F33EB9"/>
    <w:rsid w:val="00F352BB"/>
    <w:rsid w:val="00F663D4"/>
    <w:rsid w:val="00FB15D2"/>
    <w:rsid w:val="00FC786B"/>
    <w:rsid w:val="00FD3220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873E9B-2D1B-45C2-93FC-6D86773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Hyperlink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FF"/>
    <w:rPr>
      <w:rFonts w:cs="Times New Roman"/>
    </w:rPr>
  </w:style>
  <w:style w:type="paragraph" w:styleId="1">
    <w:name w:val="heading 1"/>
    <w:basedOn w:val="a"/>
    <w:link w:val="10"/>
    <w:uiPriority w:val="99"/>
    <w:qFormat/>
    <w:rsid w:val="00EB7234"/>
    <w:pPr>
      <w:pBdr>
        <w:bottom w:val="single" w:sz="4" w:space="0" w:color="666688"/>
      </w:pBdr>
      <w:spacing w:after="255" w:line="240" w:lineRule="auto"/>
      <w:outlineLvl w:val="0"/>
    </w:pPr>
    <w:rPr>
      <w:rFonts w:ascii="Times New Roman" w:hAnsi="Times New Roman"/>
      <w:b/>
      <w:bCs/>
      <w:color w:val="666688"/>
      <w:kern w:val="36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922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7234"/>
    <w:rPr>
      <w:rFonts w:ascii="Times New Roman" w:hAnsi="Times New Roman" w:cs="Times New Roman"/>
      <w:b/>
      <w:bCs/>
      <w:color w:val="666688"/>
      <w:kern w:val="36"/>
      <w:sz w:val="34"/>
      <w:szCs w:val="34"/>
    </w:rPr>
  </w:style>
  <w:style w:type="paragraph" w:styleId="a3">
    <w:name w:val="Normal (Web)"/>
    <w:basedOn w:val="a"/>
    <w:uiPriority w:val="99"/>
    <w:rsid w:val="00EB7234"/>
    <w:pPr>
      <w:spacing w:after="255" w:line="312" w:lineRule="auto"/>
      <w:jc w:val="both"/>
    </w:pPr>
    <w:rPr>
      <w:rFonts w:ascii="Times New Roman" w:hAnsi="Times New Roman"/>
      <w:color w:val="555577"/>
    </w:rPr>
  </w:style>
  <w:style w:type="paragraph" w:styleId="a4">
    <w:name w:val="No Spacing"/>
    <w:uiPriority w:val="99"/>
    <w:qFormat/>
    <w:rsid w:val="00AB3DB0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9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4773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uiPriority w:val="99"/>
    <w:rsid w:val="00A6721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vps17">
    <w:name w:val="rvps17"/>
    <w:basedOn w:val="a"/>
    <w:uiPriority w:val="99"/>
    <w:rsid w:val="00A6721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78">
    <w:name w:val="rvts78"/>
    <w:basedOn w:val="a0"/>
    <w:uiPriority w:val="99"/>
    <w:rsid w:val="00A67216"/>
    <w:rPr>
      <w:rFonts w:cs="Times New Roman"/>
    </w:rPr>
  </w:style>
  <w:style w:type="character" w:customStyle="1" w:styleId="rvts15">
    <w:name w:val="rvts15"/>
    <w:basedOn w:val="a0"/>
    <w:uiPriority w:val="99"/>
    <w:rsid w:val="00A67216"/>
    <w:rPr>
      <w:rFonts w:cs="Times New Roman"/>
    </w:rPr>
  </w:style>
  <w:style w:type="paragraph" w:customStyle="1" w:styleId="rvps12">
    <w:name w:val="rvps12"/>
    <w:basedOn w:val="a"/>
    <w:uiPriority w:val="99"/>
    <w:rsid w:val="00A6721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vps2">
    <w:name w:val="rvps2"/>
    <w:basedOn w:val="a"/>
    <w:rsid w:val="00A6721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9">
    <w:name w:val="rvts9"/>
    <w:basedOn w:val="a0"/>
    <w:rsid w:val="00A6721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6721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67216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6721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67216"/>
    <w:rPr>
      <w:rFonts w:ascii="Arial" w:hAnsi="Arial" w:cs="Arial"/>
      <w:vanish/>
      <w:color w:val="000000"/>
      <w:sz w:val="16"/>
      <w:szCs w:val="16"/>
    </w:rPr>
  </w:style>
  <w:style w:type="paragraph" w:customStyle="1" w:styleId="rvps4">
    <w:name w:val="rvps4"/>
    <w:basedOn w:val="a"/>
    <w:uiPriority w:val="99"/>
    <w:rsid w:val="001F0DF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44">
    <w:name w:val="rvts44"/>
    <w:basedOn w:val="a0"/>
    <w:uiPriority w:val="99"/>
    <w:rsid w:val="001F0DFF"/>
    <w:rPr>
      <w:rFonts w:cs="Times New Roman"/>
    </w:rPr>
  </w:style>
  <w:style w:type="paragraph" w:customStyle="1" w:styleId="rvps15">
    <w:name w:val="rvps15"/>
    <w:basedOn w:val="a"/>
    <w:uiPriority w:val="99"/>
    <w:rsid w:val="001F0DF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37">
    <w:name w:val="rvts37"/>
    <w:rsid w:val="00741793"/>
  </w:style>
  <w:style w:type="character" w:styleId="a7">
    <w:name w:val="Hyperlink"/>
    <w:basedOn w:val="a0"/>
    <w:uiPriority w:val="99"/>
    <w:unhideWhenUsed/>
    <w:rsid w:val="00741793"/>
    <w:rPr>
      <w:rFonts w:cs="Times New Roman"/>
      <w:color w:val="0000FF"/>
      <w:u w:val="single"/>
    </w:rPr>
  </w:style>
  <w:style w:type="character" w:customStyle="1" w:styleId="rvts46">
    <w:name w:val="rvts46"/>
    <w:rsid w:val="00357392"/>
  </w:style>
  <w:style w:type="character" w:customStyle="1" w:styleId="30">
    <w:name w:val="Заголовок 3 Знак"/>
    <w:basedOn w:val="a0"/>
    <w:link w:val="3"/>
    <w:semiHidden/>
    <w:rsid w:val="00A922C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113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yperlink" Target="https://zakon.rada.gov.ua/laws/show/1320-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671-17" TargetMode="External"/><Relationship Id="rId12" Type="http://schemas.openxmlformats.org/officeDocument/2006/relationships/hyperlink" Target="https://zakon.rada.gov.ua/laws/show/2147%D0%B0-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4452-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62-12" TargetMode="External"/><Relationship Id="rId11" Type="http://schemas.openxmlformats.org/officeDocument/2006/relationships/hyperlink" Target="https://zakon.rada.gov.ua/laws/show/2147%D0%B0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62-12" TargetMode="External"/><Relationship Id="rId10" Type="http://schemas.openxmlformats.org/officeDocument/2006/relationships/hyperlink" Target="https://zakon.rada.gov.ua/laws/show/2147%D0%B0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651-17" TargetMode="External"/><Relationship Id="rId14" Type="http://schemas.openxmlformats.org/officeDocument/2006/relationships/hyperlink" Target="https://zakon.rada.gov.ua/laws/show/132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56F8-6242-409D-B60B-D1691B10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10496</Words>
  <Characters>5984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Увага</vt:lpstr>
    </vt:vector>
  </TitlesOfParts>
  <Company>Reanimator Extreme Edition</Company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Увага</dc:title>
  <dc:subject/>
  <dc:creator>XP GAME 2009</dc:creator>
  <cp:keywords/>
  <dc:description/>
  <cp:lastModifiedBy>user</cp:lastModifiedBy>
  <cp:revision>8</cp:revision>
  <cp:lastPrinted>2021-12-23T13:49:00Z</cp:lastPrinted>
  <dcterms:created xsi:type="dcterms:W3CDTF">2021-12-20T14:39:00Z</dcterms:created>
  <dcterms:modified xsi:type="dcterms:W3CDTF">2021-12-23T13:58:00Z</dcterms:modified>
</cp:coreProperties>
</file>